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7166F0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601A4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166F0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Frommeyer</cp:lastModifiedBy>
  <cp:revision>2</cp:revision>
  <cp:lastPrinted>2020-10-14T08:40:00Z</cp:lastPrinted>
  <dcterms:created xsi:type="dcterms:W3CDTF">2021-01-20T12:18:00Z</dcterms:created>
  <dcterms:modified xsi:type="dcterms:W3CDTF">2021-01-20T12:18:00Z</dcterms:modified>
</cp:coreProperties>
</file>